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18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203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Кустовой Екатерины Вячеславовны,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7223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1121004807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21.11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20.02.2024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21.11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Кустову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Екатерину Вячеславовну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0412365400285002032420170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